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A0" w:rsidRPr="00C60607" w:rsidRDefault="005565A0" w:rsidP="005565A0">
      <w:pPr>
        <w:jc w:val="center"/>
        <w:rPr>
          <w:rFonts w:ascii="Times New Roman" w:hAnsi="Times New Roman"/>
          <w:b/>
          <w:sz w:val="26"/>
          <w:szCs w:val="26"/>
        </w:rPr>
      </w:pPr>
      <w:r w:rsidRPr="00C60607">
        <w:rPr>
          <w:rFonts w:ascii="Times New Roman" w:hAnsi="Times New Roman"/>
          <w:b/>
          <w:sz w:val="26"/>
          <w:szCs w:val="26"/>
        </w:rPr>
        <w:t>Бриф на разработку дизайна одежды</w:t>
      </w:r>
    </w:p>
    <w:p w:rsidR="005565A0" w:rsidRPr="00C60607" w:rsidRDefault="005565A0" w:rsidP="005565A0">
      <w:pPr>
        <w:jc w:val="center"/>
        <w:rPr>
          <w:rFonts w:ascii="Times New Roman" w:hAnsi="Times New Roman"/>
          <w:b/>
          <w:sz w:val="26"/>
          <w:szCs w:val="26"/>
        </w:rPr>
      </w:pPr>
      <w:r w:rsidRPr="00C60607">
        <w:rPr>
          <w:rFonts w:ascii="Times New Roman" w:hAnsi="Times New Roman"/>
          <w:b/>
          <w:sz w:val="26"/>
          <w:szCs w:val="26"/>
          <w:lang w:val="en-US"/>
        </w:rPr>
        <w:t>N</w:t>
      </w:r>
      <w:r w:rsidRPr="00C60607">
        <w:rPr>
          <w:rFonts w:ascii="Times New Roman" w:hAnsi="Times New Roman"/>
          <w:b/>
          <w:sz w:val="26"/>
          <w:szCs w:val="26"/>
        </w:rPr>
        <w:t>1</w:t>
      </w:r>
      <w:r w:rsidRPr="00C60607">
        <w:rPr>
          <w:rFonts w:ascii="Times New Roman" w:hAnsi="Times New Roman"/>
          <w:b/>
          <w:sz w:val="26"/>
          <w:szCs w:val="26"/>
          <w:lang w:val="en-US"/>
        </w:rPr>
        <w:t>Sport</w:t>
      </w:r>
    </w:p>
    <w:p w:rsidR="00FC714B" w:rsidRPr="00C60607" w:rsidRDefault="00FC714B">
      <w:pPr>
        <w:rPr>
          <w:rFonts w:ascii="Times New Roman" w:hAnsi="Times New Roman"/>
          <w:sz w:val="26"/>
          <w:szCs w:val="26"/>
        </w:rPr>
      </w:pPr>
    </w:p>
    <w:tbl>
      <w:tblPr>
        <w:tblW w:w="10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56"/>
        <w:gridCol w:w="4253"/>
        <w:gridCol w:w="15"/>
      </w:tblGrid>
      <w:tr w:rsidR="005565A0" w:rsidRPr="00C60607" w:rsidTr="007D7E71">
        <w:trPr>
          <w:gridAfter w:val="1"/>
          <w:wAfter w:w="15" w:type="dxa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556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0607">
              <w:rPr>
                <w:rFonts w:ascii="Times New Roman" w:hAnsi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0607">
              <w:rPr>
                <w:rFonts w:ascii="Times New Roman" w:hAnsi="Times New Roman"/>
                <w:b/>
                <w:sz w:val="26"/>
                <w:szCs w:val="26"/>
              </w:rPr>
              <w:t>Ответы</w:t>
            </w:r>
          </w:p>
        </w:tc>
      </w:tr>
      <w:tr w:rsidR="00C60607" w:rsidRPr="00C60607" w:rsidTr="007D7E71">
        <w:tc>
          <w:tcPr>
            <w:tcW w:w="567" w:type="dxa"/>
            <w:shd w:val="clear" w:color="auto" w:fill="FFFFFF"/>
          </w:tcPr>
          <w:p w:rsidR="00C60607" w:rsidRPr="00C60607" w:rsidRDefault="00C60607" w:rsidP="000D638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824" w:type="dxa"/>
            <w:gridSpan w:val="3"/>
            <w:shd w:val="clear" w:color="auto" w:fill="FFFFFF"/>
          </w:tcPr>
          <w:p w:rsidR="00C60607" w:rsidRPr="00C60607" w:rsidRDefault="00C60607" w:rsidP="000D63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0607">
              <w:rPr>
                <w:rFonts w:ascii="Times New Roman" w:hAnsi="Times New Roman"/>
                <w:b/>
                <w:sz w:val="26"/>
                <w:szCs w:val="26"/>
              </w:rPr>
              <w:t>Маркетинговая составляющая</w:t>
            </w:r>
          </w:p>
        </w:tc>
      </w:tr>
      <w:tr w:rsidR="005565A0" w:rsidRPr="00C60607" w:rsidTr="007D7E71">
        <w:trPr>
          <w:gridAfter w:val="1"/>
          <w:wAfter w:w="15" w:type="dxa"/>
          <w:trHeight w:val="300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556" w:type="dxa"/>
            <w:shd w:val="clear" w:color="auto" w:fill="FFFFFF"/>
          </w:tcPr>
          <w:p w:rsidR="005565A0" w:rsidRPr="00C60607" w:rsidRDefault="005565A0" w:rsidP="000D63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Введите полное название Вашего клуба или проекта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609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556" w:type="dxa"/>
            <w:shd w:val="clear" w:color="auto" w:fill="FFFFFF"/>
          </w:tcPr>
          <w:p w:rsidR="005565A0" w:rsidRPr="00C60607" w:rsidRDefault="005565A0" w:rsidP="000D63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Есть ли у вас логотип в векторном формате? (CDR, PDF, AI, EPS)</w:t>
            </w:r>
          </w:p>
          <w:p w:rsidR="005565A0" w:rsidRPr="00C60607" w:rsidRDefault="005565A0" w:rsidP="00C606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Просьба прикрепить файл с логотипом.</w:t>
            </w:r>
            <w:r w:rsidR="00C60607"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Если нет, то мы можем его отрисовать.</w:t>
            </w:r>
            <w:r w:rsidR="00C60607"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</w:t>
            </w: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ена </w:t>
            </w:r>
            <w:r w:rsidR="00C60607"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отрисовки зависит от сложности.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992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556" w:type="dxa"/>
            <w:shd w:val="clear" w:color="auto" w:fill="FFFFFF"/>
          </w:tcPr>
          <w:p w:rsidR="00C60607" w:rsidRPr="00C60607" w:rsidRDefault="005565A0" w:rsidP="00C60607">
            <w:pPr>
              <w:shd w:val="clear" w:color="auto" w:fill="FFFFFF"/>
              <w:spacing w:line="270" w:lineRule="atLeast"/>
              <w:ind w:righ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Дизайн какой одежды</w:t>
            </w:r>
            <w:r w:rsidR="00C60607"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C60607"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экипировки вы хотите изготовить?</w:t>
            </w:r>
            <w:r w:rsidR="00C60607"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565A0" w:rsidRPr="00C60607" w:rsidRDefault="005565A0" w:rsidP="00C60607">
            <w:pPr>
              <w:shd w:val="clear" w:color="auto" w:fill="FFFFFF"/>
              <w:spacing w:line="270" w:lineRule="atLeast"/>
              <w:ind w:righ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(рашгард, шорты, футбольная форма и т.д.)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942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556" w:type="dxa"/>
            <w:shd w:val="clear" w:color="auto" w:fill="FFFFFF"/>
          </w:tcPr>
          <w:p w:rsidR="00C60607" w:rsidRPr="00C60607" w:rsidRDefault="005565A0" w:rsidP="00C606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Укажите вид или виды спорта, который вы представляете</w:t>
            </w:r>
            <w:r w:rsidR="00C60607"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565A0" w:rsidRPr="00C60607" w:rsidRDefault="00C60607" w:rsidP="00C60607">
            <w:pPr>
              <w:rPr>
                <w:rFonts w:ascii="Times New Roman" w:hAnsi="Times New Roman"/>
                <w:color w:val="80808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5565A0"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(футбол, регби, хоккей, смешанные единоборства и т.д.)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883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556" w:type="dxa"/>
            <w:shd w:val="clear" w:color="auto" w:fill="FFFFFF"/>
          </w:tcPr>
          <w:p w:rsidR="00C60607" w:rsidRPr="00C60607" w:rsidRDefault="005565A0" w:rsidP="00C60607">
            <w:pPr>
              <w:shd w:val="clear" w:color="auto" w:fill="FFFFFF"/>
              <w:spacing w:line="270" w:lineRule="atLeast"/>
              <w:ind w:righ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Укажите возрастную группу аудитории, для которой делается продукт</w:t>
            </w:r>
            <w:r w:rsidR="00C60607"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565A0" w:rsidRPr="00C60607" w:rsidRDefault="005565A0" w:rsidP="00C60607">
            <w:pPr>
              <w:shd w:val="clear" w:color="auto" w:fill="FFFFFF"/>
              <w:spacing w:line="270" w:lineRule="atLeast"/>
              <w:ind w:righ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(взрослая, детская, смешанная)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1329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556" w:type="dxa"/>
            <w:shd w:val="clear" w:color="auto" w:fill="FFFFFF"/>
          </w:tcPr>
          <w:p w:rsidR="005565A0" w:rsidRPr="00C60607" w:rsidRDefault="005565A0" w:rsidP="000D638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60607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Назовите стилистику для дизайна одежды</w:t>
            </w:r>
            <w:r w:rsidR="00C60607" w:rsidRPr="00C60607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C60607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/</w:t>
            </w:r>
            <w:r w:rsidR="00C60607" w:rsidRPr="00C60607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C60607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экипировки, можно своими словами (яркое и энергичное с острыми углами, японские мотивы, кельтская вязь, минимализм и т.д.)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1440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FFFFFF"/>
          </w:tcPr>
          <w:p w:rsidR="005565A0" w:rsidRPr="00C60607" w:rsidRDefault="005565A0" w:rsidP="000D638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Укажите то, какие эмоции должен возбуждать дизайн при взгляде на него, в виде тегов, от основных и до менее важных важным (целеустремленность, грация, сдержанность, скромность, агрессия и т.д.)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645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FFFFFF"/>
          </w:tcPr>
          <w:p w:rsidR="005565A0" w:rsidRPr="00C60607" w:rsidRDefault="005565A0" w:rsidP="00C60607">
            <w:pPr>
              <w:rPr>
                <w:rFonts w:ascii="Times New Roman" w:hAnsi="Times New Roman"/>
                <w:color w:val="80808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Укажите расположение логотипов и надписей обязательных для нанесения (смотрите схему </w:t>
            </w:r>
            <w:r w:rsidR="00C60607"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в Приложении</w:t>
            </w: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708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556" w:type="dxa"/>
            <w:tcBorders>
              <w:top w:val="single" w:sz="4" w:space="0" w:color="auto"/>
            </w:tcBorders>
            <w:shd w:val="clear" w:color="auto" w:fill="FFFFFF"/>
          </w:tcPr>
          <w:p w:rsidR="005565A0" w:rsidRPr="00C60607" w:rsidRDefault="005565A0" w:rsidP="000D63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Цвета, желательные или обязательные для использования, а так же нежелательные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704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556" w:type="dxa"/>
            <w:shd w:val="clear" w:color="auto" w:fill="FFFFFF"/>
          </w:tcPr>
          <w:p w:rsidR="005565A0" w:rsidRPr="00C60607" w:rsidRDefault="005565A0" w:rsidP="000D63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Графические образы или символы, которые желательно или обязательно использовать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1076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556" w:type="dxa"/>
            <w:shd w:val="clear" w:color="auto" w:fill="FFFFFF"/>
          </w:tcPr>
          <w:p w:rsidR="005565A0" w:rsidRPr="00C60607" w:rsidRDefault="005565A0" w:rsidP="000D63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Примеры дизайнов, которые нравятся из нашего портфолио или любых других брендов (прикрепите фото, приложите ссылку или напишите название работ)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696"/>
        </w:trPr>
        <w:tc>
          <w:tcPr>
            <w:tcW w:w="567" w:type="dxa"/>
            <w:shd w:val="clear" w:color="auto" w:fill="FFFFFF"/>
          </w:tcPr>
          <w:p w:rsidR="005565A0" w:rsidRPr="00C60607" w:rsidRDefault="005565A0" w:rsidP="000D638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556" w:type="dxa"/>
            <w:shd w:val="clear" w:color="auto" w:fill="FFFFFF"/>
          </w:tcPr>
          <w:p w:rsidR="005565A0" w:rsidRPr="00C60607" w:rsidRDefault="005565A0" w:rsidP="000D63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Все надписи, обязательные для использования в дизайне, просьба предоставить в электронном виде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65A0" w:rsidRPr="00C60607" w:rsidTr="007D7E71">
        <w:trPr>
          <w:gridAfter w:val="1"/>
          <w:wAfter w:w="15" w:type="dxa"/>
          <w:trHeight w:val="545"/>
        </w:trPr>
        <w:tc>
          <w:tcPr>
            <w:tcW w:w="567" w:type="dxa"/>
            <w:shd w:val="clear" w:color="auto" w:fill="FFFFFF"/>
          </w:tcPr>
          <w:p w:rsidR="005565A0" w:rsidRPr="00C60607" w:rsidRDefault="005565A0" w:rsidP="007D7E7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D7E7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556" w:type="dxa"/>
            <w:shd w:val="clear" w:color="auto" w:fill="FFFFFF"/>
          </w:tcPr>
          <w:p w:rsidR="005565A0" w:rsidRPr="00C60607" w:rsidRDefault="005565A0" w:rsidP="000D63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Контактные данные (ФИО, тел, </w:t>
            </w:r>
            <w:r w:rsidR="007D7E71" w:rsidRPr="007D7E71">
              <w:rPr>
                <w:rFonts w:ascii="Times New Roman" w:hAnsi="Times New Roman"/>
                <w:color w:val="000000"/>
                <w:sz w:val="26"/>
                <w:szCs w:val="26"/>
              </w:rPr>
              <w:t>соц. сети</w:t>
            </w:r>
            <w:bookmarkStart w:id="0" w:name="_GoBack"/>
            <w:bookmarkEnd w:id="0"/>
            <w:r w:rsidRPr="00C6060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:rsidR="005565A0" w:rsidRPr="00C60607" w:rsidRDefault="005565A0" w:rsidP="000D63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0607" w:rsidRPr="00C60607" w:rsidRDefault="00C60607">
      <w:pPr>
        <w:rPr>
          <w:rFonts w:ascii="Times New Roman" w:hAnsi="Times New Roman"/>
          <w:sz w:val="26"/>
          <w:szCs w:val="26"/>
        </w:rPr>
      </w:pPr>
      <w:r w:rsidRPr="00C60607">
        <w:rPr>
          <w:rFonts w:ascii="Times New Roman" w:hAnsi="Times New Roman"/>
          <w:sz w:val="26"/>
          <w:szCs w:val="26"/>
        </w:rPr>
        <w:br w:type="page"/>
      </w:r>
    </w:p>
    <w:p w:rsidR="00C60607" w:rsidRPr="00C60607" w:rsidRDefault="00C60607" w:rsidP="00C60607">
      <w:pPr>
        <w:jc w:val="right"/>
        <w:rPr>
          <w:rFonts w:ascii="Times New Roman" w:hAnsi="Times New Roman"/>
          <w:sz w:val="26"/>
          <w:szCs w:val="26"/>
        </w:rPr>
      </w:pPr>
    </w:p>
    <w:p w:rsidR="00C60607" w:rsidRPr="00C60607" w:rsidRDefault="00C60607" w:rsidP="00C60607">
      <w:pPr>
        <w:jc w:val="right"/>
        <w:rPr>
          <w:rFonts w:ascii="Times New Roman" w:hAnsi="Times New Roman"/>
          <w:sz w:val="26"/>
          <w:szCs w:val="26"/>
        </w:rPr>
      </w:pPr>
      <w:r w:rsidRPr="00C60607">
        <w:rPr>
          <w:rFonts w:ascii="Times New Roman" w:hAnsi="Times New Roman"/>
          <w:sz w:val="26"/>
          <w:szCs w:val="26"/>
        </w:rPr>
        <w:t>Приложение</w:t>
      </w:r>
    </w:p>
    <w:p w:rsidR="00C60607" w:rsidRPr="00C60607" w:rsidRDefault="00C60607" w:rsidP="006F1134">
      <w:pPr>
        <w:rPr>
          <w:rFonts w:ascii="Times New Roman" w:hAnsi="Times New Roman"/>
          <w:sz w:val="26"/>
          <w:szCs w:val="26"/>
        </w:rPr>
      </w:pPr>
    </w:p>
    <w:p w:rsidR="00C60607" w:rsidRPr="00C60607" w:rsidRDefault="00C60607" w:rsidP="006F1134">
      <w:pPr>
        <w:rPr>
          <w:rFonts w:ascii="Times New Roman" w:hAnsi="Times New Roman"/>
          <w:sz w:val="26"/>
          <w:szCs w:val="26"/>
        </w:rPr>
      </w:pPr>
    </w:p>
    <w:p w:rsidR="00EA4810" w:rsidRPr="00C60607" w:rsidRDefault="00FC714B" w:rsidP="006F1134">
      <w:pPr>
        <w:rPr>
          <w:rFonts w:ascii="Times New Roman" w:hAnsi="Times New Roman"/>
          <w:sz w:val="26"/>
          <w:szCs w:val="26"/>
        </w:rPr>
      </w:pPr>
      <w:r w:rsidRPr="00C6060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457950" cy="3280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28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810" w:rsidRPr="00C60607" w:rsidSect="005565A0">
      <w:footerReference w:type="even" r:id="rId9"/>
      <w:footerReference w:type="default" r:id="rId10"/>
      <w:pgSz w:w="11906" w:h="16838"/>
      <w:pgMar w:top="851" w:right="851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3E" w:rsidRDefault="005E173E" w:rsidP="00D02F6B">
      <w:r>
        <w:separator/>
      </w:r>
    </w:p>
  </w:endnote>
  <w:endnote w:type="continuationSeparator" w:id="0">
    <w:p w:rsidR="005E173E" w:rsidRDefault="005E173E" w:rsidP="00D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44" w:rsidRDefault="00C6225C" w:rsidP="00D02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4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444" w:rsidRDefault="00A714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44" w:rsidRDefault="00C6225C" w:rsidP="00D02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4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E71">
      <w:rPr>
        <w:rStyle w:val="a5"/>
        <w:noProof/>
      </w:rPr>
      <w:t>- 1 -</w:t>
    </w:r>
    <w:r>
      <w:rPr>
        <w:rStyle w:val="a5"/>
      </w:rPr>
      <w:fldChar w:fldCharType="end"/>
    </w:r>
  </w:p>
  <w:p w:rsidR="00A71444" w:rsidRDefault="00A71444" w:rsidP="00DC4A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3E" w:rsidRDefault="005E173E" w:rsidP="00D02F6B">
      <w:r>
        <w:separator/>
      </w:r>
    </w:p>
  </w:footnote>
  <w:footnote w:type="continuationSeparator" w:id="0">
    <w:p w:rsidR="005E173E" w:rsidRDefault="005E173E" w:rsidP="00D0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3B4B"/>
    <w:multiLevelType w:val="hybridMultilevel"/>
    <w:tmpl w:val="FB78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F5368"/>
    <w:multiLevelType w:val="hybridMultilevel"/>
    <w:tmpl w:val="F692C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74ACB"/>
    <w:multiLevelType w:val="hybridMultilevel"/>
    <w:tmpl w:val="0172C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F3F84"/>
    <w:multiLevelType w:val="hybridMultilevel"/>
    <w:tmpl w:val="B2E2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F3D32"/>
    <w:multiLevelType w:val="hybridMultilevel"/>
    <w:tmpl w:val="BBCAC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41D2"/>
    <w:multiLevelType w:val="hybridMultilevel"/>
    <w:tmpl w:val="E34EA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C4442"/>
    <w:multiLevelType w:val="multilevel"/>
    <w:tmpl w:val="933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B5F26"/>
    <w:multiLevelType w:val="multilevel"/>
    <w:tmpl w:val="F8C8D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7"/>
    <w:rsid w:val="000053C1"/>
    <w:rsid w:val="00025A50"/>
    <w:rsid w:val="00052F60"/>
    <w:rsid w:val="00057ED0"/>
    <w:rsid w:val="000C78EC"/>
    <w:rsid w:val="00162A0B"/>
    <w:rsid w:val="001B266E"/>
    <w:rsid w:val="001D5C3A"/>
    <w:rsid w:val="00226812"/>
    <w:rsid w:val="0024058D"/>
    <w:rsid w:val="002727AA"/>
    <w:rsid w:val="00280472"/>
    <w:rsid w:val="002A13FF"/>
    <w:rsid w:val="002D07BB"/>
    <w:rsid w:val="002D1679"/>
    <w:rsid w:val="002D187B"/>
    <w:rsid w:val="002D43E2"/>
    <w:rsid w:val="00301454"/>
    <w:rsid w:val="003262EF"/>
    <w:rsid w:val="003B2A0F"/>
    <w:rsid w:val="003B6FBB"/>
    <w:rsid w:val="003D6A68"/>
    <w:rsid w:val="003F0CE3"/>
    <w:rsid w:val="003F26C3"/>
    <w:rsid w:val="00406488"/>
    <w:rsid w:val="00430886"/>
    <w:rsid w:val="00431B31"/>
    <w:rsid w:val="00473835"/>
    <w:rsid w:val="004A234E"/>
    <w:rsid w:val="004A267F"/>
    <w:rsid w:val="004A2D47"/>
    <w:rsid w:val="004D0C9F"/>
    <w:rsid w:val="004E4B84"/>
    <w:rsid w:val="004F5BD8"/>
    <w:rsid w:val="00546FDE"/>
    <w:rsid w:val="005565A0"/>
    <w:rsid w:val="00563515"/>
    <w:rsid w:val="00595C85"/>
    <w:rsid w:val="005E173E"/>
    <w:rsid w:val="00610C34"/>
    <w:rsid w:val="006F1134"/>
    <w:rsid w:val="00701F25"/>
    <w:rsid w:val="00724172"/>
    <w:rsid w:val="00734D20"/>
    <w:rsid w:val="00752223"/>
    <w:rsid w:val="00785946"/>
    <w:rsid w:val="007B6018"/>
    <w:rsid w:val="007D7E71"/>
    <w:rsid w:val="007E0C18"/>
    <w:rsid w:val="007E1398"/>
    <w:rsid w:val="008052E9"/>
    <w:rsid w:val="008745C4"/>
    <w:rsid w:val="00884C4E"/>
    <w:rsid w:val="008B1734"/>
    <w:rsid w:val="008B6B7A"/>
    <w:rsid w:val="0094314E"/>
    <w:rsid w:val="00956FD1"/>
    <w:rsid w:val="009760DC"/>
    <w:rsid w:val="009B2DF0"/>
    <w:rsid w:val="009B40C9"/>
    <w:rsid w:val="009C2661"/>
    <w:rsid w:val="00A136E9"/>
    <w:rsid w:val="00A43484"/>
    <w:rsid w:val="00A54445"/>
    <w:rsid w:val="00A71444"/>
    <w:rsid w:val="00A779BE"/>
    <w:rsid w:val="00A845A0"/>
    <w:rsid w:val="00A94CE9"/>
    <w:rsid w:val="00A96A38"/>
    <w:rsid w:val="00AB76B0"/>
    <w:rsid w:val="00B41340"/>
    <w:rsid w:val="00BA4E74"/>
    <w:rsid w:val="00BA75B8"/>
    <w:rsid w:val="00C158FF"/>
    <w:rsid w:val="00C35AB7"/>
    <w:rsid w:val="00C60607"/>
    <w:rsid w:val="00C6225C"/>
    <w:rsid w:val="00C731E6"/>
    <w:rsid w:val="00C802FA"/>
    <w:rsid w:val="00CA5FF2"/>
    <w:rsid w:val="00D02F6B"/>
    <w:rsid w:val="00D0483F"/>
    <w:rsid w:val="00D317E8"/>
    <w:rsid w:val="00D56AC4"/>
    <w:rsid w:val="00D727B1"/>
    <w:rsid w:val="00DA170A"/>
    <w:rsid w:val="00DA348A"/>
    <w:rsid w:val="00DC4A34"/>
    <w:rsid w:val="00DE5778"/>
    <w:rsid w:val="00DF5DEC"/>
    <w:rsid w:val="00E12A27"/>
    <w:rsid w:val="00E65AF8"/>
    <w:rsid w:val="00E9456D"/>
    <w:rsid w:val="00EA1900"/>
    <w:rsid w:val="00EA4810"/>
    <w:rsid w:val="00ED3701"/>
    <w:rsid w:val="00EF066C"/>
    <w:rsid w:val="00F20286"/>
    <w:rsid w:val="00F908E0"/>
    <w:rsid w:val="00FA0251"/>
    <w:rsid w:val="00FC714B"/>
    <w:rsid w:val="00FC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352B2"/>
  <w15:docId w15:val="{6DD4838E-888E-4A4C-84E5-E0A235D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47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A2D47"/>
    <w:rPr>
      <w:rFonts w:ascii="Century Gothic" w:hAnsi="Century Gothic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b/>
    </w:rPr>
  </w:style>
  <w:style w:type="paragraph" w:styleId="a3">
    <w:name w:val="Title"/>
    <w:basedOn w:val="a"/>
    <w:qFormat/>
    <w:rsid w:val="00D0483F"/>
    <w:pPr>
      <w:spacing w:after="200"/>
      <w:jc w:val="center"/>
    </w:pPr>
    <w:rPr>
      <w:b/>
      <w:color w:val="000000"/>
      <w:sz w:val="28"/>
    </w:rPr>
  </w:style>
  <w:style w:type="paragraph" w:styleId="a4">
    <w:name w:val="footer"/>
    <w:basedOn w:val="a"/>
    <w:rsid w:val="00D04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83F"/>
  </w:style>
  <w:style w:type="paragraph" w:styleId="a6">
    <w:name w:val="header"/>
    <w:basedOn w:val="a"/>
    <w:rsid w:val="002A13FF"/>
    <w:pPr>
      <w:tabs>
        <w:tab w:val="center" w:pos="4677"/>
        <w:tab w:val="right" w:pos="9355"/>
      </w:tabs>
    </w:pPr>
  </w:style>
  <w:style w:type="character" w:styleId="a7">
    <w:name w:val="Hyperlink"/>
    <w:rsid w:val="00DC4A34"/>
    <w:rPr>
      <w:color w:val="0000FF"/>
      <w:u w:val="single"/>
    </w:rPr>
  </w:style>
  <w:style w:type="character" w:styleId="a8">
    <w:name w:val="FollowedHyperlink"/>
    <w:basedOn w:val="a0"/>
    <w:rsid w:val="00563515"/>
    <w:rPr>
      <w:color w:val="800080" w:themeColor="followedHyperlink"/>
      <w:u w:val="single"/>
    </w:rPr>
  </w:style>
  <w:style w:type="paragraph" w:styleId="a9">
    <w:name w:val="Balloon Text"/>
    <w:basedOn w:val="a"/>
    <w:link w:val="aa"/>
    <w:semiHidden/>
    <w:unhideWhenUsed/>
    <w:rsid w:val="00FC714B"/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C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7E25-936A-4AA0-A668-2C2573BA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Бриф на разработку логотипа</vt:lpstr>
      <vt:lpstr>Бриф на разработку логотипа</vt:lpstr>
    </vt:vector>
  </TitlesOfParts>
  <Company>ООО "Современные Печатные Технологии"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логотипа</dc:title>
  <dc:creator>LogoBrand.ru</dc:creator>
  <cp:lastModifiedBy>Ольга</cp:lastModifiedBy>
  <cp:revision>12</cp:revision>
  <cp:lastPrinted>2019-04-09T07:12:00Z</cp:lastPrinted>
  <dcterms:created xsi:type="dcterms:W3CDTF">2019-04-08T06:21:00Z</dcterms:created>
  <dcterms:modified xsi:type="dcterms:W3CDTF">2019-05-16T14:01:00Z</dcterms:modified>
</cp:coreProperties>
</file>